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 tych dniach przez Jego obliczem – (pytali więc) tymi słowy: Czy mamy jeszcze raz wyjść do walki z synami Beniamina, z naszym bratem, czy (mamy) zaprzestać?* A JAHWE odpowiedział: Wystąpcie, gdyż jutro wydam go w waszą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wówczas przed Jego obliczem. Izraelici zatem zapytali JAHWE: Czy mamy jeszcze raz ruszyć do walki z naszym bratem Beniaminem, czy też mamy tego zaniechać? A JAHWE odpowiedział: Wyruszcie, gdyż jutro wydam go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Eleazara, syna Aarona, sprawował przy niej służbę w tych dniach): Czy mamy jeszcze wyruszać do walki z synami Beniamina, naszego brata, czy też tego zaniechać? I JAHWE odpowiedział: Wyruszcie, gdyż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Eleazara, syna Aaronowego, stał przed nią na ten czas,) mówiąc: Mamyli jeszcze wynijść na wojnę przeciwko synom Benjamina, brata naszego, czyli zaniechać? I odpowiedział Pan: Idźcie; bo jutro dam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Eleazara, syna Aaronowego, był przełożonym domu. Radzili się tedy Pana, i rzekli: Mamli jeszcze wyniść na wojnę przeciw synom Beniaminowym, braciej naszej, czyli zaniechać? Którym JAHWE rzekł: Idźcie, bo jutro dam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 tym czasie obsługiwał Pinchas, syn Eleazara, syna Aarona), mówiąc: Czyż jeszcze mamy wyruszyć do walki z potomkami Beniamina, braćmi naszymi, czy też mamy jej zaniechać? Odpowiedział im na to Pan: Idźcie, jutro bowiem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sprawował w tych czasach przy niej służbę - i zapytali tymi słowy: Czy mamy ponownie wyjść do walki z Beniaminitami, naszymi braćmi, czy też tego zaniechać? A Pan odpowiedział: Ruszcie, gdyż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której Pinchas, syn Eleazara, syna Aarona, pełnił służbę. Zapytali więc: Czy jeszcze raz mamy wyruszyć do walki z Beniaminitami, naszymi braćmi, czy też zaprzestać? JAHWE odpowiedział: Idźcie, bo jutro wydam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w tych dniach sprawował przy niej służbę. Pytali więc: „Czy mamy jeszcze wyruszyć do walki przeciwko naszym braciom, Beniaminitom, czy też mamy jej zaniechać?”. JAHWE im odpowiedział: „Wyruszcie, gdyż jutro wydam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pełnił w tych dniach służbę przy niej. Pytali więc: - Czy mamy ponownie wyruszyć do walki z synami Beniamina, z naszymi braćmi, czy też mamy tego zaniechać? Jahwe dał odpowiedź: - Wyruszcie, bo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нікого хто спас би його, бо далеко є від Сидонян, і угоди немає в них з людьми, і воно в долині, яка є дому Роова. І вони збудували місто і замешкали в ньому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służbę przed Nim pełnił w tym czasie Pinhas, syn Elazara, syna Ahrona. Zatem powiedzieli: Czy mamy jeszcze wystąpić do walki z Binjaminitami, naszymi pobratymcami, czy też zaniechać? A WIEKUISTY odpowiedział: Wystąpcie, bowiem jutro poddam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stał przed nią w owych dniach, mówiąc: ”Czy mam jeszcze raz wyruszyć do bitwy przeciwko synom Beniamina, mego brata, czy mam zaprzestać?” JAHWE odrzekł: ”Wyrusz, gdyż jutro wydam go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pytanie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2024-05-13T19:25:43Z</dcterms:modified>
</cp:coreProperties>
</file>