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mieli umówiony znak z tymi, którzy byli w zasadzce: wznieść potężny kłąb dymu z miasta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2024-05-13T07:11:25Z</dcterms:modified>
</cp:coreProperties>
</file>