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Lewita, mąż zamordowanej kobiety: Wraz z moją nałożnicą przyszedłem do Gibei należącej do Beniaminitów. Chcieliśmy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Lewita, mąż zabitej kobiety, odpowiedział: Przybyłem wraz z moją nałożnicą do Gibea, która należy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Lewita, małżonek niewiasty zabitej, i rzekł: Do Gabaa, które jest w Benjamin, przyszedłem, ja i założnica moja,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Przyszedłem do Gabaa Beniamin z żoną swą i tamem 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lewita, małżonek owej zamordowanej kobiety, zabrał głos, mówiąc: Przybyłem z moją żoną do Gibea, które należy do [pokolenia] Beniamina, aby tam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mąż, Lewita, mąż tej zamordowanej kobiety w te słowa: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Lewita, mąż zamordowanej kobiety, oznajmił: Przyszedłem z moją nałożnicą do Gibei, należącej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Lewita, mąż zamordowanej kobiety: „Przybyłem ze swoją żoną do Gibea, które leży na ziemiach pokolenia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Lewita, mąż zamordowanej kobiety, mówiąc: - Przybyłem ze swą nałożnicą do Giba należącego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Так і так вчинив мені Міха і найняв мене, і я став йому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ów lewicki mężczyzna, mąż zamordowanej kobiety, i powiedział: Ja przybyłem wraz z moją nałożnicą do Gibei, która jest w Binjaminie,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mężczyzna, Lewita, mąż zamordowanej kobiety, odrzekł, mówiąc: ”Przyszedłem do Gibei, która należy do Beniamina, ja i moja nałożnica, 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2024-05-13T19:01:16Z</dcterms:modified>
</cp:coreProperties>
</file>