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20:46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 tym dniu wszystkich poległych z Beniamina dwadzieścia pięć tysięcy ludzi dobywających miecza, samych dzielnych wojowników.*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Beniaminitów, którzy polegli tego dnia, było dwadzieścia pięć tysięcy ludzi zdolnych dobyć miecza, samych dzielnych wojowników.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tak wszystkich poległych z Beniamina tego dnia było dwadzieścia pięć tysięcy mężczyzn dobywających miecz, wszyscy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wojownikami.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było wszystkich, którzy polegli z Benjamina dnia onego, dwadzieścia i pięć tysięcy mężów walecznych, wszystko mężów dużych.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się zstało, że wszytkich, których polegli z Beniamina na różnych miejscach było dwadzieścia i pięć tysięcy waleczników, do wojny prawie gotowych.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z Beniamina poległo tego dnia dwadzieścia pięć tysięcy mężów dobywających miecza. Byli to wszyscy mężowie waleczni.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wszystkich poległych z Beniamina w tym dniu dwadzieścia pięć tysięcy mężów zbrojnych w miecze, samych dzielnych wojowników,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poległych Beniaminitów, zdolnych do władania mieczem, było w tym dniu dwadzieścia pięć tysięcy dzielnych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liczba wszystkich poległych w tym dniu Beniaminitów wynosiła dwadzieścia pięć tysięcy, a byli to sami waleczni wojownicy.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liczba wszystkich poległych w tym dniu Beniaminitów wynosiła dwadzieścia pięć tysięcy mężów władających mieczem, a byli to wszystko bitni wojownicy.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wszystkich, którzy polegli z Binjamina było dwadzieścia pięć tysięcy mężów wszyscy dobywający miecza i sami waleczni mężowie.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tych z Beniamina, którzy padli w owym dniu, było ogółem dwadzieścia pięć tysięcy mężczyzn dobywających miecza; wszyscy oni byli dzielnymi mężami.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Sposób podawania tych liczb może być dobrym  przykładem  logiki  tamtych  czasów. Beniaminitów gotowych do walki było 26700  (wg  w.  15),  zginęło  25100,  przeżyło 600 (wg ww. 35, 44-47). Być może pozostały 1000 nie został wspomniany, a zginął w dwóch pierwszych dniach walki.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2024-05-13T05:26:54Z</dcterms:modified>
</cp:coreProperties>
</file>