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starsi społeczności powiedzieli: Co zrobimy dla pozostałych, w sprawie kobiet (dla nich), bo kobieta u Beniamina została wygubiona?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2024-05-16T00:40:32Z</dcterms:modified>
</cp:coreProperties>
</file>