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dokonał przeglądu — i rzeczywiście! — z mieszkańców Jabesz w Gileadzie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przeliczono lud, nie było tam nikogo z mieszkańców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liczono lud, tedy nikogo tam nie było z obywateli Jabes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(Naonczas też, gdy byli w Silo, żaden tam z nich nie był naleziony).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przeliczono lud, 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zrobiono przegląd ludu, nie było tam nikogo z mieszkańców Jabesz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dokonano przeglądu ludu, nie było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przeglądu ludu i 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przeto przeglądu ludu i rzeczywiście nie było tam nikogo z mieszkańców Jabesz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sporządzano przegląd ludu, okazało się, że nie był nikt obecny z mieszkańców 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liczono lud, oto nie było tam nikogo z mieszkańców 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2024-05-16T04:34:33Z</dcterms:modified>
</cp:coreProperties>
</file>