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wszedł, zadął w róg na pogórzu Efraima i zeszli z nim synowie Izraela z pogórza, on zaś był na ich czele.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2024-05-13T17:13:26Z</dcterms:modified>
</cp:coreProperties>
</file>