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9"/>
        <w:gridCol w:w="55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Moab został upokorzony pod ręką Izraela i ziemia uspokoiła się na osiemdziesiąt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Moab został mocno upokorzony przez Izrael i w ziemi zapanował spokój na osiemdziesiąt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Moab został poniżony pod ręką Izraela; i ziemia żyła w pokoju przez osiemdziesiąt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poniżony jest Moab dnia onego pod ręką Izraela, a była w pokoju ziemia przez osiemdziesiąt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uniżon był Moab dnia onego pod ręką Izraela, i ucichła ziemia ośmdziesiąt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Moab został poniżony ręką Izraela i odtąd kraj doznawał pokoju przez lat osiemdziesiąt.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został Moab poddany pod władzę Izraela i ziemia zażywała spokoju przez osiemdziesiąt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Moab został więc upokorzony przez Izraela i ziemia zaznawała spokoju przez osiemdziesiąt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Moabici zostali upokorzeni przez Izraela. Potem kraj cieszył się pokojem przez osiemdziesiąt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dnia tego został upokorzony Moab ręką Izraela. A kraj zażywał spokoju przez osiemdziesiąt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завстиджений був Моав в тому дні рукою Ізраїля, і спочила земля вісімдесять літ, і судив їм Аод доки не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to czasie Moab ukorzył się pod ręką Israela. A kraj zażywał spokoju przez osiemdziesiąt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owym dniu Moab został poddany pod rękę Izraela; i odtąd ziemia ta nie była niepokojona przez osiemdziesiąt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2024-05-13T19:38:19Z</dcterms:modified>
</cp:coreProperties>
</file>