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upokorzył Bóg tego dnia Jabina, króla Kanaanu,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2024-05-10T03:17:35Z</dcterms:modified>
</cp:coreProperties>
</file>