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Siadywała ona pod Palmą Debory* pomiędzy Ramą a Betel na pogórzu Efraima i synowie Izraela przychodzili (tam) do niej na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Palma Debory, ּ</w:t>
      </w:r>
      <w:r>
        <w:rPr>
          <w:rtl/>
        </w:rPr>
        <w:t>תֹמֶרּדְבֹורָה</w:t>
      </w:r>
      <w:r>
        <w:rPr>
          <w:rtl w:val="0"/>
        </w:rPr>
        <w:t xml:space="preserve"> , lub: Słup Debory.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2024-05-10T06:51:54Z</dcterms:modified>
</cp:coreProperties>
</file>