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– ich korzeń w Amaleku* – za tobą (poszli), Beniaminie, w twoim ludzie. Od Makira** *** zstąpili wodzowie, a z Zebulona sięgający po pisarską buławę.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korzeń w Amaleku, ּ</w:t>
      </w:r>
      <w:r>
        <w:rPr>
          <w:rtl/>
        </w:rPr>
        <w:t>בַעֲמָלֵק ׁשָרְׁשָם</w:t>
      </w:r>
      <w:r>
        <w:rPr>
          <w:rtl w:val="0"/>
        </w:rPr>
        <w:t xml:space="preserve"> : Efraimici zajęli terytoria Amalekitów, zob. &lt;x&gt;70 12:15&lt;/x&gt;.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zachodniego Manassesa.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50:23&lt;/x&gt;; &lt;x&gt;40 26:29&lt;/x&gt;; &lt;x&gt;40 32:394&lt;/x&gt;; &lt;x&gt;50 3:15&lt;/x&gt;; &lt;x&gt;60 13:31&lt;/x&gt;; &lt;x&gt;60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2024-05-09T23:46:43Z</dcterms:modified>
</cp:coreProperties>
</file>