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zadmę w róg, ja i wszyscy, którzy są ze mną, wtedy także wy zadmiecie w rogi wokół całego obozu i powiecie: Dla JAHWE i dla Gedeona!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2024-05-13T09:40:18Z</dcterms:modified>
</cp:coreProperties>
</file>