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zadęto w trzysta rogów, JAHWE nastawił miecz jednego przeciw drugiemu, i to w całym obozie, i obóz uciekał aż do Bet-Szita, w kierunku Serery, aż na skraj Abel-Mechola koło Tabat.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2024-05-13T01:28:56Z</dcterms:modified>
</cp:coreProperties>
</file>