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umknął, zbiegł, poszedł do Beer i zamieszkał tam, (chroniąc się) przed swoim bratem Abimelekiem.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2024-05-12T22:35:09Z</dcterms:modified>
</cp:coreProperties>
</file>