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przyszedł do domu swojego ojca do Ofry i wybił swoich braci, synów Jerubaala, siedemdziesięciu ludzi, na jednym kamieniu;* został Jotam, najmłodszy syn Jerubaala, ponieważ się ukrył.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 ludźmi Abimelek przyszedł do rodziny swojego ojca do Ofry i wybił na jednym kamieniu swoich braci, siedemdziesięciu synów Jerubaala! Ocalał tylko Jotam, najmłodszy syn Jerubaala, ponieważ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domu swojego ojca w Ofra i na jednym kamieniu zabił swoich braci, synów Jerubbaala, siedemdziesięciu ludzi. Został tylko Jotam, najmłodszy syn Jerubbaala, ponieważ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dom ojca swego do Efra, i pobił bracią swą, syny Jerobaalowe, siedmdziesiąt mężów na jednym kamieniu; tylko został Jotam, syn Jerobaalów, najmniejszy, iż się był skrył.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domu ojca swego do Efra, i zabił bracią swą, syny Jerobaalowe, siedmdziesiąt mężów na jednym kamieniu, i został Joatam, syn Jerobaalów namniejszy, i skryto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też do domu swego ojca w Ofra i na jednym kamieniu wymordował swoich braci, synów Jerubbaala, w liczbie siedemdziesięciu mężów. Ocalał tylko Jotam, najmłodszy syn Jerubbaala, ponieważ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do domu swojego ojca do Ofry i wymordował za jednym zamachem swoich braci, synów Jerubbaala w liczbie siedemdziesięciu mężów; ostał się tylko najmłodszy syn Jerubbaala, Jotam, gdyż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do domu swego ojca do Ofry i za jednym zamachem wymordował siedemdziesięciu swoich braci, synów Jerubbaala. Tylko Jotam, najmłodszy syn Jerubbaala, pozostał przy życiu, ponieważ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domu swego ojca, do Ofra, i tam na jednym miejscu wymordował swoich braci, synów Jerubbaala; było ich siedemdziesięciu. Przy życiu pozostał tylko Jotam, najmłodszy syn Jerubbaala, ponieważ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przybył do domu swego ojca, do Ofra, i wymordował swoich braci, synów Jerubbaala, siedemdziesięciu mężów na jednej skale. Pozostał przy życiu [tylko] najmłodszy syn Jerubbaala - Jotam, ponieważ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він мужам Сокхота: Дайте ж хліба народові, що зі мною, бо вони голодні, я ж женуся за Зевеем і Салманом Мадіямськими царями.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domu swojego ojca, do Ofry, i na jednym kamieniu wymordował swoich braci, synów Jerubbaala, siedemdziesięciu mężów; a pozostał tylko najmłodszy syn Jerubbaala – Jotam, ponieważ się schował.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domu swego ojca w Ofrze i na jednym kamieniu pozabijał swych braci, synów Jerubbaala, siedemdziesięciu mężów, lecz Jotam, najmłodszy syn Jerubbaala, pozostał, gdyż się ukrył.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jednym kamieniu, &lt;x&gt;70 9:5&lt;/x&gt; L; czy chodzi o miejsce uboju? Zob. &lt;x&gt;90 14:33-34&lt;/x&gt;.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2024-05-13T08:45:55Z</dcterms:modified>
</cp:coreProperties>
</file>