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5"/>
        <w:gridCol w:w="54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Demetriuszowi zaświadczone jest od wszystkich i od samej ― prawdy, i my zaś zaświadczamy, i wiesz, że ― świadectwo nasze prawdą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Demetriuszowi jest zaświadczone przez wszystkich i przez samą prawdę i my zaś świadczymy i wiesz że świadectwo nasze prawdziwe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Demetriuszu* wszyscy złożyli dobre świadectwo, nawet sama prawda; my również świadczymy, a wiesz, że nasze świadectwo jest prawdziwe.**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Demetriuszowi zaświadczone jest przez wszystkich i przez samą prawdę. I my zaś świadczymy i wiesz, że świadectwo nasze prawdziwe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Demetriuszowi jest zaświadczone przez wszystkich i przez samą prawdę i my zaś świadczymy i wiesz że świadectwo nasze prawdziwe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Demetriusza, to wszyscy złożyli o nim dobre świadectwo. Prawda o nim mówi sama za siebie.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My to potwierdzamy, a wiesz, że nasze świadectwo jest wiarygodne.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Demetriuszowi wystawili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dobre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świadectwo wszyscy, nawet sama prawda. My również dajemy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świadectwo, a wiecie, że nasze świadectwo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Demetryjuszowi świadectwo jest dane od wszystkich, i od samej prawdy; lecz i my świadectwo o nim dajemy, a wiecie, iż świadectwo nasze prawdziwe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Demetriuszowi świadectwo dają wszyscy i też sama prawda, lecz i my świadectwo dawamy: a wiesz, iż świadectwo nasze prawdziwe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Demetriuszu wszyscy dobrze świadczą, a nawet sama Prawda. Takie samo świadectwo wydajemy i my, a wiesz, że świadectwo nasze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Demetriuszowi wystawili wszyscy, nawet sama prawda, dobre świadectwo. My również wystawiamy, a wszak wiesz, że świadectwo nasze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Demetriuszowi dali świadectwo wszyscy, a nawet sama prawda. My także dajemy świadectwo, a wiesz, że nasze świadectwo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Demetriuszu natomiast wszyscy dali świadectwo, nawet sama prawda. My także je poświadczamy, a wiesz, że nasze świadectwo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Demetriuszowi wszyscy wystawiają [dobre] świadectwo, a także sama prawda. I my wystawiamy świadectwo, a wiesz, że nasze świadectwo jest prawdziwe.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Demetriuszu wszyscy mówią dobrze, a potwierdza to sama prawda. Ja też to potwierdzam, a sam wiesz, że moje świadectwo jest zgodne z prawdą.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Demetriuszowi dane zostało świadectwo przez wszystkich, a nawet przez samą prawdę; my również świadczymy, a ty wiesz, że świadectwo nasze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 Димитрія свідчать усі й сама правда. І ми свідчимо, а ви знаєте, що наше свідчення правдиве.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Demetriuszowi jest poświadczone przez wszystkich braci oraz przez samą prawdę; ale my także zaświadczamy, a wiesz, że nasze świadectwo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mówią dobrze o Demetriuszu, również sama prawda. My świadczymy na jego korzyść, a wiesz, że nasze świadectwo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Demetriuszowi dane zostało świadectwo przez nich wszystkich i przez samą prawdę. Lecz i my świadczymy, a wiesz, że nasze świadectwo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Demetriusza, to ma on dobrą opinię wśród wszystkich wierzących. Dobrze świadczy o nim także to, że głosi Bożą prawdę. Ja również mam o nim dobrą opinię, a wiesz przecież, że można mi zaufać.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Jeśli Demetriusz to ta sama osoba co Demas wspomniany w Flm 24; &lt;x&gt;580 4:4&lt;/x&gt; i &lt;x&gt;620 4:10&lt;/x&gt;, to mógł on dostarczyć niniejszy list z Efezu do Gajusza; być może przewodził grupie, o której mowa w Liście.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19:35&lt;/x&gt;; &lt;x&gt;500 21:24&lt;/x&gt;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2024-04-20T07:46:48Z</dcterms:modified>
</cp:coreProperties>
</file>