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0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cię zobaczyć, i usta do ust pomówimy.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zobaczyć cię i ustami do ust pomówimy pokój ci pozdrawiają cię przyjaciele pozdrów przyjaciół po imieniu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 zaś szybko cię zobaczyć, wówczas porozmawiamy osobiście.*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 zaś zaraz cię zobaczyć, i ustami do ust pomówimy.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Pokój ci. Pozdrawiają cię przyjaciele. Pozdrów przyjaciół imiennie.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zobaczyć cię i ustami do ust pomówimy pokój ci pozdrawiają cię przyjaciele pozdrów przyjaciół po imieniu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porozmawiamy osobiście, στόμα πρὸς στόμα λαλήσομεν, idiom: porozmawiamy z ust do ust, twarzą w twarz.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2J 12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2024-04-25T08:04:23Z</dcterms:modified>
</cp:coreProperties>
</file>