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9"/>
        <w:gridCol w:w="3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2024-04-26T18:27:30Z</dcterms:modified>
</cp:coreProperties>
</file>