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― Imienia wyszli,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biorąc od ―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wyruszyli* ze względu na Imię,** *** nic nie przyjmując od pogan.****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bowiem imienia wyszli, nic (nie)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określa się wyruszenie apostoła Pawła w podróż misyjną (&lt;x&gt;510 14:20&lt;/x&gt;;&lt;x&gt;510 15:40&lt;/x&gt;).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: może chodzić o: (1) imię Boga, JHWH, zob. 3J 6; (2) imię Jezusa (&lt;x&gt;510 5:4&lt;/x&gt;; &lt;x&gt;520 1:5&lt;/x&gt;; &lt;x&gt;660 2:7&lt;/x&gt;; &lt;x&gt;670 4:16&lt;/x&gt;; &lt;x&gt;690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15:21&lt;/x&gt;; &lt;x&gt;510 4:10&lt;/x&gt;; &lt;x&gt;510 9:28&lt;/x&gt;; &lt;x&gt;510 16:18&lt;/x&gt;; &lt;x&gt;510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 nie przyjmując od pogan, tj. dla uniknięcia podejrzeń o interesowność, por. &lt;x&gt;540 12:16&lt;/x&gt;; &lt;x&gt;590 2:6&lt;/x&gt;.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2024-04-25T21:07:11Z</dcterms:modified>
</cp:coreProperties>
</file>