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5"/>
        <w:gridCol w:w="2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2024-04-27T00:05:31Z</dcterms:modified>
</cp:coreProperties>
</file>