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który jest w stanie ustrzec was od upadku i postawić w obecności ― chwały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nieskazitelnych w uniesieniu,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moc* ustrzec was** od upadku*** i postawić przed obliczem swojej chwały**** nieskazitelnych,***** pełnych wielkiej radości,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mogącemu ustrzec was nieupadłymi i postawić wobec chwały Jego (jako) niewinnych w rozradowaniu,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 ustrzec was od upadku i postawić wobec swojej chwały nieskazitelnych i pełnych wielkiej 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was ustrzec od upadku i z radością przedstawić jako nienagannych przed obliczem swojej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was może zachować od upadku i stawić przed oblicznością chwały swojej bez nagany z weselem,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was może zachować bez grzechu i postawić przed oblicznością chwały swojej niepokalane w radości w przyszciu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może was ustrzec od upadku i stawić wobec swej chwały bez zarzutu, w 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was może ustrzec od upadku i stawić nieskalanych z weselem przed obliczem swojej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może was ustrzec od upadku i wobec swojej chwały postawić jako nienagannych i radosnych,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 Bóg, Zbawiciel nasz, może was ustrzec od upadku, abyście nieskazitelni stanęli z radością przed Jego 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Temu, który ma moc ustrzec was wolnych od upadku i postawić nienagannych w radości przed swoją chwałą,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Temu, który was może ustrzec przed upadkiem tak, abyście bez nagany z radością stanęli przed jego pełnym chwały obliczem,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może ustrzec was od upadku i postawić nieskalanych wobec swej chwały w 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тому, хто може зберегти вас від падіння і поставити перед своєю славою непорочними в радості,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Temu, co może was zachować niewinnymi oraz w radości postawić bez zarzutu przed obliczem swojej wspaniałości,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was ustrzec przed upadkiem i stawić was bez skazy i pełnych radości w obecności swej Sz'chiny,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jest w stanie was ustrzec od upadku i stawić jako nieskalanych wobec swej chwały z wielką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[24-25]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może ochronić was przed upadkiem i sprawić, że—czyści i radośni—będziecie mogli stanąć przed Jego chwalebnym majestatem. On jest jedynym, prawdziwym Bogiem i Jemu należy się wieczna chwała, uwielbienie, moc i władza. Oddajmy Mu więc cześć, poprzez naszego Pana, Jezusa Chrystusa.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17:11&lt;/x&gt;; &lt;x&gt;670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1:6&lt;/x&gt;; &lt;x&gt;670 4:13&lt;/x&gt;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1:4&lt;/x&gt;; &lt;x&gt;560 5:27&lt;/x&gt;; &lt;x&gt;570 1:10&lt;/x&gt;; &lt;x&gt;570 2:15&lt;/x&gt;; &lt;x&gt;590 5:23&lt;/x&gt;; &lt;x&gt;670 1:19&lt;/x&gt;;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2024-04-26T04:55:08Z</dcterms:modified>
</cp:coreProperties>
</file>