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mający marzenia, ciała ― kalają, zwierzchności zaś odrzucają, chwałom zaś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jednakże i ci snom oddani,* plamią ciała,** a przy tym gardzą zwierzchnością i znieważają (uczestników)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jednakże i ci śniący ciało kalają, Państwo* zaś odrzucają, (o) Chwałach zaś krzywdząco mówią**.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marzyciele (w sensie negatywnym).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pojęcie abstrakcyjne utworzone od "pan". Możliwe też "Pańskość"; o "Pańskości"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2024-03-28T14:15:04Z</dcterms:modified>
</cp:coreProperties>
</file>