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9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― Boga i Ojca Jego, Jemu ― chwała i ― moc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nas* królestwem,** kapłanami Boga,*** swojego Ojca – Jemu chwała i moc na wieki wieków.****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nas królestwem, kapłanami Boga i Ojca jego - jemu chwała i potęga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nas, tj. Kościół; w SP odnosiło się to do Izraela, ludu wybranego (&lt;x&gt;20 19:6&lt;/x&gt;; Za 3; por. &lt;x&gt;670 2:5&lt;/x&gt;, 9). Uczynił może zn. wyznaczył (&lt;x&gt;730 1:13&lt;/x&gt;L.).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2:12&lt;/x&gt;; &lt;x&gt;730 1:9&lt;/x&gt;; &lt;x&gt;730 5:10&lt;/x&gt;; &lt;x&gt;730 20:6&lt;/x&gt;; &lt;x&gt;730 22:5&lt;/x&gt;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5:10&lt;/x&gt;; &lt;x&gt;730 20:6&lt;/x&gt;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11:36&lt;/x&gt;; &lt;x&gt;520 16:27&lt;/x&gt;; &lt;x&gt;560 3:20-21&lt;/x&gt;; &lt;x&gt;610 1:17&lt;/x&gt;; &lt;x&gt;650 13:21&lt;/x&gt;; &lt;x&gt;680 3:18&lt;/x&gt;;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2024-05-04T19:34:06Z</dcterms:modified>
</cp:coreProperties>
</file>