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4"/>
        <w:gridCol w:w="43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mający w ― ręku jego mały zwój otwarty. I położył ― stopę jego ― prawą na ― morzu, ― zaś lewą na ―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w ręce jego mały zwój który jest otworzony i położył stopę jego prawą na morzu zaś lewą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swojej ręce miał rozwinięty mały zwój.* ** I postawił swoją prawą nogę na morzu, lewą*** zaś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mający w ręce jego mały zwój otwarty. I położył stopę jego prawą na morzu, zaś lewą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w ręce jego mały zwój który jest otworzony i położył stopę jego prawą na morzu zaś lewą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ręce trzymał rozwinięty mały zwój. Prawą nogę postawił na morzu, a lewą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ręce miał otwartą książeczkę. I postawił prawą nogę na morzu, a lewą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w ręce swojej książeczki otworzone i postawił nogę swoję prawą na morzu, a lewą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w ręce swej książeczki otworzone i postawił nogę swoję prawą na morzu, a lewą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w prawej ręce otwartą książeczkę. Nogę prawą postawił na morzu, a lewą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ręku swoim miał otwartą książeczkę. I postawił prawą nogę swoją na morzu, lewą zaś na lądzie.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swojej ręce miał otwarty mały zwój. A swoją prawą nogę postawił na morzu, lewą zaś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ręku trzymał otwarty maleńki zwój. Prawą nogę postawił na morzu, a lewą na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Trzymał w swoim ręku otwartą książeczkę. Swoją prawą nogę postawił na morzu, lewą na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Trzymał on w ręku otwarty mały zwój rękopiśmienny. Prawą nogę postawił na morzu, a lewą na lądzie.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prawej ręce miał książeczkę otwartą. Prawą nogą stanął na morzu, a lewą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мав у своїй руці розкриту книгу. І поставив свою праву ногу на море, а ліву на землю,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swojej ręce miał mały, otwarty zwój. I postawił swoją prawą nogę na morzu, zaś lewą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miał on mały zwój rozwinięty na swej dłoni. Postawił prawą stopę w morzu, a lewą stopę na lądzie,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swej ręce miał otwarty mały zwój. I postawił swą prawą nogę na morzu, a lewą na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ręku trzymał mały, rozwinięty zwój. Prawą stopę postawił na morzu, a lewą na lądzie,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Rozwinięty zwój to reformacja XVI w. Przez 500 lat Biblia była księgą zakazaną. Wynalezienie druku otworzyło wówczas ludziom Biblię.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5:1&lt;/x&gt;; &lt;x&gt;730 10:8-10&lt;/x&gt;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pomyślną, εὐώνυμος, idiom.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2024-04-24T03:07:39Z</dcterms:modified>
</cp:coreProperties>
</file>