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jak lew ryczy. I kiedy krzyknął, słowa wyrzekło ― siedem grzmotów ― swoich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donośnym, jak (gdy) ryczy lew.* A gdy zawołał, swoim głosem przemówiło siedem gromów.**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głosem wielkim jako lew ryczy. I gdy krzyknął, powiedziało siedem grzmotów swoimi głosami.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tak,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 jak ryk lwa. W odpowiedzi przemówiło siedem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ryczy lew. A gdy zawołał, siedem gromów odezwało się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wielkim, jako lew ryczy; a gdy przestał wołać, mówiło siedm gromów głosy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wielkim, jako lew ryczy. A gdy zawołał, wymówiły siedm gromów głosy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ryczy lew. A kiedy zawołał, siedem gromów przemówiło swym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donośnym jak ryk lwa. A na jego krzyk odezwało się głośno siedem grzmotów.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potężnym jak ryk lwa, a gdy krzyknął, siedem gromów przemówiło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 jak ryczący lew. Gdy zawołał, siedem gromów odpowiedziało mu swoim grzmotem.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wielkim głosem, jak kiedy lew zaryczy. Kiedy zawołał, głos wydało siedem grzmotów.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on okrzyk, który zabrzmiał jak ryk lwa, a zawtórowało mu siedem potężnych gromów.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tak donośnym jak ryk lwa. A kiedy zawołał, siedem gromów przemówiło swym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гучним, наче рикання лева, голосом. І коли закликав, то сім громів заговорили своїми голосами.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Zakrzyknął też wielkim głosem, podobnie jak ryczy lew. A gdy zakrzyknął siedem grzmotów powiedziało nawzajem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tak donośnym jak ryk lwa, a gdy zakrzyknął, rozległo się siedem grzmotów, głosami, które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lew, gdy ryczy. A gdy zawołał, odezwało się swoimi głosami siedem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a jego głos był tak potężny, jak ryk lwa. Na jego okrzyk odpowiedziało siedem grzmotów.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31:4&lt;/x&gt;; &lt;x&gt;350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19:3-9&lt;/x&gt;;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2024-04-24T16:54:21Z</dcterms:modified>
</cp:coreProperties>
</file>