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1"/>
        <w:gridCol w:w="5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słowa wyrzekło ― siedem grzmotów, zamierzałem pisać, i usłyszałem głos z  ― nieba mówiący: Zapieczętuj te słowa które wyrzekło ― siedem grzmotów, a nie te zapisałbyś.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przemówiło (tych) siedem gromów, zamierzałem pisać; lecz usłyszałem głos z nieba* mówiący: Zapieczętuj to (wszystko),** co powiedziało tych siedem gromów, i nie spisuj 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powiedziało siedem grzmotów, miałem pisać. I usłyszałem głos z nieba mówiący: Zapieczętuj, co powiedziało siedem grzmotów i nie te zapisz*.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powiedziało siedem grzmotów głosami swoimi miałem pisać i usłyszałem głos z nieba mówiący mi zapieczętuj co powiedziało siedem grzmotów i nie te napisałbyś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przemowie zamierzałem zabrać się do pisania. Usłyszałem jednak głos, który powiedział do mnie z nieba:Zapieczętuj to, co powiedziało siedem gromów. Nie spisuj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siedem gromów przemówiło swoimi głosami, zabrałem się do pisania, lecz usłyszałem głos z nieba, który mówił do mnie: Zapieczętuj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mówiło siedem gromów,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odmówiło siedm gromów głosy swoje, miałem pisać; alem usłyszał głos z nieba, mówiący do mnie: Zapieczętuj to, co mówiło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siedm gromów wymówiły głosy swoje, jam był pisać miał. I usłyszałem głos z nieba, mówiący mi: Zapieczętuj, co mówiły siedm gromów, a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przemówiło siedem gromów, zabrałem się do pisania, lecz usłyszałem głos mówiący z nieba: Zapieczętuj to, co siedem gromów powiedziało, i nie pisz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przebrzmiało siedem grzmotów, chciałem pisać; lecz usłyszałem głos z nieba mówiący: Zapieczętuj to, co powiedziało owych siedem grzmotów, a nie spisuj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siedem gromów przemówiło, miałem pisać, lecz usłyszałem głos z nieba, który mówił: Zapieczętuj to, co powiedziało siedem gromów i nie pisz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przebrzmiało siedem gromów, zabrałem się do pisania. Usłyszałem jednak z nieba głos, który mówił: „Zapieczętuj to, co powiedziało siedem gromów, i nie pisz tego”.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 siedem grzmotów wydało swój głos, zamierzałem notować, lecz usłyszałem z nieba głos mówiący: „Pod pieczęcią zatrzymaj to, co powiedziało siedem grzmotów. Nie zapisuj tego”.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Zaledwie przebrzmiało tych siedem gromów, zabrałem się do pisania. Wtedy jednak usłyszałem głos z nieba: Nie pisz, lecz połóż pieczęć milczenia na tym, co zostało ogłoszone przez siedem gromów.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gromów, zabrałem się do pisania, lecz usłyszałem głos mówiący z nieba: ʼZapieczętuj to, co siedem gromów powiedziało, i nie pisz tego!ʼ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заголосили сім громів, я хотів був записати, але почув голос з неба, що промовляв: Запечатай те, що сказали сім громів, і цього не пиши.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siedem grzmotów powiedziało swoje głosy miałem pisać. Ale usłyszałem głos z Nieba, który mówił: Zamknij pieczęcią to, co powiedziało siedem grzmotów; więc tych słów nie mogłem zapisać.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przemówiło siedem grzmotów, już miałem zapisać, ale usłyszałem głos z nieba mówiący: "Zapieczętuj to, co powiedziało siedem grzmotów, nie zapisuj tego!".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przemówiło siedem gromów, przystąpiłem do pisania; ale usłyszałem głos z nieba, mówiący: ”Zapieczętuj to, co powiedziało siedem gromów, i tego nie zapisuj”.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już zapisać to, co powiedziały grzmoty, usłyszałem jednak głos z nieba: —Zapieczętuj słowa siedmiu grzmotów i nie zapisuj 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8:26&lt;/x&gt;; &lt;x&gt;340 12:4&lt;/x&gt;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zapisuj 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2024-04-23T07:49:11Z</dcterms:modified>
</cp:coreProperties>
</file>