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4"/>
        <w:gridCol w:w="5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― dniach ― głosu ― siódmego zwiastuna, kiedy będzie trąbić, i zostanie dokonana ― tajemnica ― Boga, gdy ogłosił dobrą nowinę ― swoim sługom ― prorokom.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anioła,* gdy będzie miał trąbić, dopełniona zostanie tajemnica Boża,** *** jak to ogłosił swoim sługom, prorokom.****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dniach głosu siódmego zwiastuna, kiedy będzie miał trąbić, i dokonała się tajemnica Boga, gdy ogłosił dobrą nowinę swoim sługom prorokom.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dniach głosu siódmego zwiastuna kiedy miałby trąbić i zostałaby dokonana tajemnica Boga jak ogłosił dobrą nowinę swoim niewolnikom prorokom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Dopełniona zostanie tajemnica Boża, tzn. dopełni się Boży plan zbawienia (&lt;x&gt;530 2:1&lt;/x&gt;; &lt;x&gt;580 1:25-29&lt;/x&gt;); por. dźwięk trąby: &lt;x&gt;530 15:52&lt;/x&gt;; &lt;x&gt;590 4:16-17&lt;/x&gt;.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16:25&lt;/x&gt;; &lt;x&gt;530 2:7&lt;/x&gt;; &lt;x&gt;560 1:10&lt;/x&gt;; &lt;x&gt;560 3:3&lt;/x&gt;; &lt;x&gt;580 1:26&lt;/x&gt;; &lt;x&gt;580 2:2&lt;/x&gt;; &lt;x&gt;580 4:3&lt;/x&gt;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9:6&lt;/x&gt;; &lt;x&gt;370 3:7&lt;/x&gt;; &lt;x&gt;450 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2024-04-20T13:17:47Z</dcterms:modified>
</cp:coreProperties>
</file>