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3"/>
        <w:gridCol w:w="5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dana mi trzcina podobna lasce, mówiąc: Podnieś się i zmierz ― przybytek ― Boga i ― ołtarz i ― oddających cześć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dana mi trzcina podobna lasce i zwiastun stał mówiąc wstań i zmierz świątynię Boga i ołtarz i którzy oddają cześć w 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mi trzcinę* podobną do laski, mówiąc: Wstań i zmierz** przybytek Boży*** i ołtarz**** oraz tych, którzy się w nim kłaniają (Bogu).*****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dana została mi trzcina podobna lasce; mówiąc: Podnieś się i zmierz przybytek Boga i ołtarz i kłaniających się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dana mi trzcina podobna lasce i zwiastun stał mówiąc wstań i zmierz świątynię Boga i ołtarz i którzy oddają cześć w 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otrzymałem trzcinę podobną do laski i usłyszałem: Wstań, zmierz Boży przybytek wraz z ołtarzem oraz tymi, którzy w nim czczą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mi trzcinę podobną do pręta. I stanął anioł, mówiąc: Wstań i zmierz świątynię Boga i ołtarz oraz tych, którzy w niej oddają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mi trzcinę podobną lasce; a Anioł stanął, mówiąc: Wstań, a zmierz kościół Boży i ołtarz, i tych, którzy się modlą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mi trcinę podobną lasce, i rzeczono mi: Wstań a zmierz kościół Boży i ołtarz, i modlące się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dano mi trzcinę podobną do mierniczego pręta i powiedziano: Wstań i zmierz świątynię Bożą i ołtarz, i tych, co wielbią w niej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mi trzcinę podobną do laski mierniczej i powiedziano: Wstań i zmierz świątynię Bożą i ołtarz, i tych, którzy się w niej modlą.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mi dana trzcina podobna do laski, i powiedziano: Wstań i zmierz świątynię Boga, ołtarz i modlących się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mi trzcinę podobną do pręta z poleceniem: „Powstań i zmierz świątynię Boga, ołtarz oraz tych, którzy oddają w niej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Dano mi potem trzcinę podobną do pręta mierniczego i powiedziano: „Wstań i zmierz świątynię Boga, i ołtarz, i tych, którzy tam biją pokłony.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dostałem trzcinową tyczkę do pomiarów z takim poleceniem: Wstań, zmierz świątynię Boga wraz z ołtarzem, a także policz tych, którzy się tam modlą.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dano mi trzcinę podobną do mierniczego pręta i powiedziano: ʼWstań i zmierz Świątynię Bożą i ołtarz, i tych, co wielbią w niej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дано мені тростину, подібну до палиці, і сказано: Встань і зміряй Божий храм, і вівтар, і тих, що поклоняються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mi też dany pręt mierniczy, podobny do laski; a anioł stanął, mówiąc: Podnieś się i zmierz Świątynię Boga, ołtarz i tych, co składają w niej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mi pręt do mierzenia, przypominający tyczkę, i powiedziano: "Wstań i zmierz Świątynię Bożą i ołtarz, i policz, ilu ludzi oddaje tam cześć!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mi trzcinę podobną do pręta, gdy powiedział: ”Wstań i zmierz sanktuarium świątyni Boga i ołtarz, i tych, którzy tam oddają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dostałem do ręki miarę i otrzymałem następujące polecenie: —Wstań i zmierz świątynię Boga oraz jej ołtarz. Policz również tych, którzy są w środku i oddają cześć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40:3&lt;/x&gt;; &lt;x&gt;730 21:15&lt;/x&gt;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40:5&lt;/x&gt;; &lt;x&gt;330 42:152&lt;/x&gt;; &lt;x&gt;450 2:5-6&lt;/x&gt;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3:12&lt;/x&gt;; &lt;x&gt;730 7:15&lt;/x&gt;; &lt;x&gt;730 11:19&lt;/x&gt;; &lt;x&gt;730 14:15&lt;/x&gt;; &lt;x&gt;730 15:5-6&lt;/x&gt;; &lt;x&gt;730 16:1&lt;/x&gt;; &lt;x&gt;730 21:22&lt;/x&gt;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8:3&lt;/x&gt;; &lt;x&gt;730 9:13&lt;/x&gt;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7:9-11&lt;/x&gt;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2024-04-25T19:49:01Z</dcterms:modified>
</cp:coreProperties>
</file>