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minie trzy i pół dnia, wstąpi w nich pochodzący od Boga duch życia i znów staną na nogi. Na tych, którzy to zobaczą, padnie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od Boga wszedł w nich i stanęli na nogach,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półczwarta dnia duch żywota od Boga wstąpił w nich i stanęli na nogach swoich, a bojaźń wielka przypadła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i pół duch żywota od Boga wszedł w nie. I stanęli na nogach swoich, i bojaźń wielka przypadła na te, co na nie patrzali.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z Boga w nich wstąpił, i stanęli na nogi. A wielki strach padł na tych, co ich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trzech i pół dnia wstąpił w nich duch żywota z Boga i stanęli na nogi swoje, i strach wielki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duch życia od Boga wszedł w nich i stanęli na nogach, i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i połowie dnia tchnienie życia pochodzące od Boga wstąpiło w nich i powstali. A wszystkich, którzy na nich patrzyli,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owych trzech i pół dniach duch życia od Boga wstąpił w nich i stanęli na swoich nogach. Wtedy wielki strach spadł na tych, którzy ich oglądali.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trzech i pół dnia Bóg ożywił ich swoim tchnieniem, oni zaś podźwignęli się, a tych, którzy na to patrzyli, ogarnął wielki strach.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wstąpił do nich duch życia od Boga i stanęli na nogi.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з половиною днях дух життя ввійшов у них від Бога, і вони підвелися на свої ноги, і великий страх напав на тих, що їх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wszedł w nich od Boga duch życia oraz stanęli na swych nogach; więc na tych, co ich widzieli, padł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tchnienie życia od Boga weszło w nich, podnieśli się i wielki strach padł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wstąpił w nich duch życia od Boga i stanęli na swych nogach, i wielka bojaźń padła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i pół dniach Bóg wzbudził ich jednak do życia i sprawił, że wstali z miejsca. Wówczas tych, którzy widzieli ich ciała, ogarnął wielki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2024-04-25T22:29:15Z</dcterms:modified>
</cp:coreProperties>
</file>