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0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Biada ― drugie przeszło; oto ― Biada ― trzecie przychodzi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minęło; oto szybko zbliża się trzecie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drugie odeszło, oto biada trzecie przychodzi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2024-04-25T17:50:17Z</dcterms:modified>
</cp:coreProperties>
</file>