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56"/>
        <w:gridCol w:w="47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dwudziestu czterech starszych ― przed ― Bogiem siedzących na ― tronach ich, upadło na ― twarze ich i oddali cześć ―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dwadzieścia i czterech starszych przed Bogiem siedzących na tronach ich padli na oblicza ich i oddali cześć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dwudziestu czterech starszych, którzy siedzą na tronach swoich przed Bogiem,* upadło na swoje twarze i oddało pokłon Bogu,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dwadzieścia czterej starsi przed Bogiem siedzący na tronach ich padli na twarze ich i pokłonili się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dwadzieścia i czterech starszych przed Bogiem siedzących na tronach ich padli na oblicza ich i oddali cześć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dwudziestu czterech starszych, zasiadających na swoich tronach przed Bogiem, upadło na twarz i złożyło pokłon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dwudziestu czterech starszych, którzy siedzą przed Bogiem na swoich tronach, upadło na twarze i oddało Bogu pokłon;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oni dwadzieścia i cztery starcy, którzy przed oblicznością Bożą siedzą na stolicach swoich, upadli na oblicza swe i pokłonili się Bogu,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dwadzieścia i czterzej starszy, którzy przed oblicznością Bożą siedzą na stolicach swoich, upadli na oblicza swe i pokłonili się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dwudziestu czterech Starców, zasiadających na tronach swych przed tronem Boga, padło na oblicza i oddało pokłon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dwudziestu czterech starszych, którzy siedzą na tronach swoich przed Bogiem, upadło na oblicza swoje i oddało pokłon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dwudziestu czterech Starszych, którzy przed Bogiem siedzą na swoich tronach, upadło na twarze i oddało pokłon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dwudziestu czterech starszych, którzy siedzą przed Bogiem na swoich tronach, upadło na twarz i oddało pokłon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owych dwudziestu czterech starszych, którzy siedzą na swoich tronach przed Bogiem, padło na swoje twarze i oddało pokłon Bogu,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Zaraz dwudziestu czterech prezbiterów, którzy siedzą na tronach w obecności Boga, padło przed nim na twarz w pokornej czci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dwudziestu czterech Starców zasiadających na tronach przed Bogiem padło na twarz i oddało pokłon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двадцять чотири старці, що сиділи перед Богом на своїх престолах, попадали долілиць і вклонилися Богові,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dwudziestu czterech starszych, co przed obliczem Boga siedzą na swoich tronach, upadło na swoje twarze i pokłonili się Bogu,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Dwudziestu czterech starszych zasiadających na tronach przed obliczem Bożym upadło na twarze i oddało cześć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dwudziestu czterech starszych, którzy zasiadali przed Bogiem na swych tronach, upadło na twarze swoje i oddało cześć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dwudziestu czterech starszych, siedzących przed Bogiem na tronach, padło na twarz, oddając Mu hołd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4:4&lt;/x&gt;; &lt;x&gt;730 7:11&lt;/x&gt;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2024-04-19T00:55:36Z</dcterms:modified>
</cp:coreProperties>
</file>