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świadkowie to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Bogiem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oliwy i dwa świeczniki, stojące przed obliczem Pana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dwie oliwie i dwa lichtarza stojące przed oblicznością Pana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jak dwa drzewa oliwne i dwa świeczniki, które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oni dwoma drzewami oliwnymi i dwoma lichtarzami, które stoją przed Panem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świadkowie są jak te drzewa oliwne i dwa świeczniki ustawione przed Panem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dwoma świecznikami, co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дві оливки, і два світильники, що стоять перед Господом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dwoma oliwkami oraz dwoma podstawkami do lamp, co stoją przed obliczem Pana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dwoma drzewami oliwnymi i dwiema menorami stojącymi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symbolizują dwa drzewa oliwne i dwa świeczniki i to oni stoją przed Panem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 będą jak dwa drzewa oliwne i dwa świeczniki stojące przed Panem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2024-04-24T20:57:44Z</dcterms:modified>
</cp:coreProperties>
</file>