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im chce uczynić niesprawiedliwość, ogień wychodzi z  ― ust ich i pożera ― przeciwników ich, i jeśli kto chciałby im uczynić niesprawiedliwość, tak ma on zostać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im szkodzić, ogień wychodzi z ich ust i pożera ich wrogów* – tak właśnie musi zginąć każdy, kto chciałby im szkodzić.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im chce uczynić niesprawiedliwość, ogień wychodzi z ust ich i zjada wrogów ich. I jeśli ktoś zechce im uczynić niesprawiedliwość, tak ma on zostać zabitym.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im szkodzić, zostanie pochłonięty przez ogień, który wychodzi z ich ust i pożera wrogów — każdy, kto chciałby im szkodzić, musi zginąć właśnie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chce ich skrzywdzić, ogień wychodzi z ich ust i pożera ich wrogów. Jeśli więc ktoś chciałby ich skrzywdzić, w ten sposób musi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im kto chciał szkodzić, ogień wynijdzie z ust ich i pożre nieprzyjacioły ich; a jeźliby im kto chciał szkodzić, ten też tak musi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im kto chciał szkodzić, ogień wynidzie z ust ich i pożrze nieprzyjacioły ich; a jeśliby im kto chciał szkodzić, ten tak ma być zabit.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ich skrzywdzić, ogień wychodzi z ich ust i pożera ich wrogów. Jeśliby zechciał ktokolwiek ich skrzywdzić, w ten sposób musi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im wyrządzić szkodę, ogień bucha z ich ust i pożera ich wrogów; tak musi zginąć każdy, kto by chciał im wyrządzić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ich skrzywdzić, to ogień wydobywa się z ich ust i pożera wrogów. Jeśli więc ktoś chciałby ich skrzywdzić, tak musi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chce ich skrzywdzić, wówczas z ich ust wychodzi ogień i pożera ich nieprzyjaciół. Jeśli więc ktoś zechce ich skrzywdzić, tak powinien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chce ich skrzywdzić, ogień wychodzi z ich ust i pożera ich wrogów. Jeśli ktokolwiek skrzywdzić chciał ich będzie, w taki właśnie sposób śmierci będzie musiał doznać.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chciał wyrządzić im szkodę, wtedy z ust ich wydobędzie się ogień i zniszczy ich wrogów. W ten sposób będzie musiał zginąć każdy, kto by chciał im zaszkodzić.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chce ich skrzywdzić, ogień wychodzi z ich ust i pożera wrogów. A jeśli ktokolwiek zechciałby ich skrzywdzić, w ten sposób musi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хто їм учинить несправедливість, вогонь виходить з їх уст, і пожирає їхніх ворогів. І хто захоче їх скривдити, той так має бути вбитий.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chciałby im zaszkodzić to ogień wychodzi z ich ust oraz pochłania ich wrogów; więc jeśli ktoś zechciał im zaszkodzić – tak, ten musi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próbuje wyrządzić im krzywdę, ogień wychodzi z ich ust i pożera ich wrogów. Tak, jeśli ktoś próbuje ich skrzywdzić, musi w taki sposób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wyrządzić im szkodę, z ich ust wydobywa się ogień i pożera ich nieprzyjaciół; i jeśliby ktoś chciał wyrządzić im szkodę, ten musi zostać w taki sposób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spróbuje wyrządzić im krzywdę, zostanie natychmiast spalony—z ich ust wydobywać się będzie bowiem żar ognia. Każdy więc, kto będzie chciał ich zniszczyć, poniesie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22:9&lt;/x&gt;; &lt;x&gt;120 1:10&lt;/x&gt;; &lt;x&gt;230 97:3&lt;/x&gt;; &lt;x&gt;300 5:14&lt;/x&gt;;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2024-04-27T00:32:02Z</dcterms:modified>
</cp:coreProperties>
</file>