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zwyciężyli go przez krew Baranka i przez słowo swojego świadectwa. Nie pokochali też swego życia na tyle, by cofnąć się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przez krew Baranka i przez słowo swego świadectwa i nie umiłowali swojego życia —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oni zwyciężyli przez krew Baranka i przez słowa świadectwa swego, a nie umiłowali duszy swojej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dla krwie barankowej i dla słowa świadectwa swego, a nie umiłowali dusz swoich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 i nie umiłowali dusz swych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przez krew Baranka i przez słowo świadectwa swojego, i nie umiłowali życia swojego tak, by raczej je obrać niż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dzięki krwi Baranka i dzięki słowu swojego świadectwa, i nie umiłowali swojego życia –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pokonali dzięki krwi Baranka i dzięki słowu swojego świadectwa; i nie umiłowali swego życia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pokonali go dzięki krwi Baranka i dzięki słowu swojego świadectwa i nawet w obliczu śmierci nie dbali o 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odnieśli nad nim zwycięstwo dzięki krwi Baranka i dzięki prawdzie, którą głosili, gotowi poświęcić życie i pójść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świadectwa, i nie umiłowali życia swego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перемогли його кров'ю ягняти та словом свого свідчення, і не полюбили душ своїх навіть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przez krew Baranka oraz przez słowo ich świadectwa, i nie umiłowali swojego życia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 go dzięki krwi Baranka i dzięki orędziu swego świadectwa. Nawet w obliczu śmierci nie trzymali się kurczowo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dzięki krwi Baranka i dzięki słowu swego świadczenia i nie miłowali swych dusz nawet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pokonali go dzięki przelanej krwi Baranka i dzięki temu, że przekazywali innym prawdę, oraz byli gotowi oddać za nią życie.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2024-03-28T13:32:47Z</dcterms:modified>
</cp:coreProperties>
</file>