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6"/>
        <w:gridCol w:w="4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zobaczył ― smok, że został zrzucony na ― ziemię, prześladował ― kobietę, która urodziła ―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smok że został zrzucony na ziemię prześladował kobietę która urodziła mężczyznę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zobaczył, że został zrzucony na ziemię, zaczął prześladować kobietę, która urodziła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ujrzał smok, że rzucony został na ziemię, zaczął ścigać kobietę, która urodziła mężczyznę*.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smok że został zrzucony na ziemię prześladował kobietę która urodziła mężczyznę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"istotę płci męskiej".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2024-04-25T06:59:26Z</dcterms:modified>
</cp:coreProperties>
</file>