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― kobiecie ― dwa skrzydła ― orła ― wielkiego, aby leciała na ― pustkowie, na ― miejsce jej, gdzie karmiona jest tam czas i czasy i połowę czasu,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 dala]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oblicza ―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orła,* ** aby leciała na pustkowie, do swojego miejsca, tam, gdzie jest karmiona przez czas i czasy, i pół czasu,*** z dala od węża.****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kobiecie dwa skrzydła orła wielkiego, aby leciała na pustkowie na miejsce jej, gdzie karmiona jest tam porą i pory i połowę pory. z dala od oblicza węża.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Skrzydła to symbol troskliwości Boga (&lt;x&gt;20 19:4&lt;/x&gt;; &lt;x&gt;50 32:11-12&lt;/x&gt;).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19:4&lt;/x&gt;; &lt;x&gt;50 32:11&lt;/x&gt;; &lt;x&gt;290 40:31&lt;/x&gt;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11:2-3&lt;/x&gt;; &lt;x&gt;730 13:5&lt;/x&gt;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Być może aluzja do ochrony Jezusa i Jego naśladowców w Judei, tj. 6 miesięcy po narodzeniu Jezusa i trzyletniego okresu działalności.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2024-03-29T12:35:30Z</dcterms:modified>
</cp:coreProperties>
</file>