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1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ogon jego ciągnie ― 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gwiazd ― nieba, i rzucił je na ― ziemię i ― smok stanął przed ― kobietą ― mającą urodzić, aby kiedy urodziłaby ― dziecko jej, pożarłby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część gwiazd nieba i rzucił ich na ziemię i smok stał przed kobietą mającą urodzić aby kiedy urodziłaby dziecko jej pożarłby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ogon zmiótł trzecią część gwiazd nieba i zrzucił je na ziemię.* ** Smok stanął przed kobietą, która miała urodzić, aby – gdy urodzi – pożreć jej dziecko.***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ogon jego ciągnie (jedną) trzecią gwiazd nieba i rzucił je na ziemię. I smok stanął przed kobietą mającą urodzić, aby kiedy urodzi dziecko jej, pożarł.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ogon jego ciągnie trzecia (część) gwiazd nieba i rzucił ich na ziemię i smok stał przed kobietą mającą urodzić aby kiedy urodziłaby dziecko jej pożarłby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to ozn. mobilizację świata demonów do walki z Bogiem i Jego ludem (&lt;x&gt;730 12:9&lt;/x&gt;; &lt;x&gt;340 8:10&lt;/x&gt;).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8:10&lt;/x&gt;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2:16&lt;/x&gt;;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2024-04-19T15:06:28Z</dcterms:modified>
</cp:coreProperties>
</file>