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1"/>
        <w:gridCol w:w="4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urodziwszy syna, mężczyznę co ma paść wszystkie ― narody ― laską żelazną i zostało porwane ― dziecko jej do ― Boga i do ― tronu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 mężczyznę który ma paść wszystkie narody w lasce żelaznej i zostało porwane dziecko jej do Boga i tronu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Syna, Mężczyznę,* który wszystkie narody ma paść żelazną laską** *** – i jej Dziecko zostało porwane do Boga i do Jego tronu.****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urodziła syna, mężczyznę*, który ma paść wszystkie narody laską żelazną. I porwane zostało dziecko jej do Boga i do tronu jego.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 mężczyznę który ma paść wszystkie narody w lasce żelaznej i zostało porwane dziecko jej do Boga i tronu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7:14&lt;/x&gt;; &lt;x&gt;290 66:7&lt;/x&gt;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Mesjasza, &lt;x&gt;730 2:27&lt;/x&gt;; &lt;x&gt;230 2:9&lt;/x&gt;.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2:9&lt;/x&gt;; &lt;x&gt;730 2:27&lt;/x&gt;; &lt;x&gt;730 19:15&lt;/x&gt;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wydarzenia związane z dzieciństwem Jezusa.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 "istotę płci męskiej".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2024-05-01T21:47:57Z</dcterms:modified>
</cp:coreProperties>
</file>