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sama uciekła na pustkowie. Tam Bóg przygotował jej miejsce i tam miała być karmiona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pustynię, gdzie ma miejsce od Boga zgotowane, aby ją tam żywiono przez dni tysiąc dwieście i 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pustynią, gdzie miała miejsce zgotowane od Boga, aby ją tam żywiono tysiąc dwie 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zbiegła na pustynię, gdzie miejsce ma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uciekła niewiasta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od Boga, aby tam ją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miejsce,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Niewiasta uciekła na pustynię, gdzie ma od Boga przygotowane miejsce, aby tam ją karmiono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natomiast uciekła na pustynię. Bóg przygotował tam dla niej schronienie i żywność na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 zbiegła na pustynię, gdzie ma miejsce przygotowane przez Boga, tam będzie żywiona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втекла в пустиню, де там мала місце, приготовлене Богом, щоб там годували її тисячу двісті шістдесят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 gdzie ma miejsce przygotowane przez Boga, aby ją tam żywili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uciekła na pustynię, gdzie ma miejsce przygotowane przez Boga, aby się nią tam zajmowano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przez Boga, aby ją tam żywiono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schronienie, w którym będzie mogła bezpiecznie przebywać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2024-04-26T00:29:38Z</dcterms:modified>
</cp:coreProperties>
</file>