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7"/>
        <w:gridCol w:w="4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wielkie, aby i ogień uczyniło z  ― nieba schodzący na ― ziemię przed ― ludzmi.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znaki,* tak że zrzuca ogień** z nieba na ziemię*** na oczach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znaki wielkie, aby i ogień czyniło z nieba. (by) (schodził) na ziemię przed ludźmi.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znaki wielkie aby i ogień czyniłby schodzić z nieba na ziemię przed ludźmi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ta dokonywała wielkich znaków. Na oczach ludzi zsyłała nawet ogień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sprawiając, że nawet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czyni cuda wielkie, tak iż i ogień z nieba zstępuje przed oczyma ludzi na ziemię;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uczyniła cuda wielkie, że też i ogień uczyniła, aby zstąpił przed oczyma ludzi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iż nawet na jej rozkaz ogień zstępuje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cuda, tak że i ogień z nieba spuszcza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znaki, tak że za jej sprawą nawet ogień zstępuje z nieba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też wielkich znaków, nawet ogień sprowadza na ziemię -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czyni wielkie znaki, tak że za jej sprawą nawet ogień zstępuje z nieba na ziemię na oczach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druga bestia czyni wielkie cuda w obecności ludzi; sprowadza na ziemię z nieba nawet deszcz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 wielkie znaki. Sprawia, że nawet ogień na oczach ludzi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робить великі чуда, й вогонь зводив з неба на землю перед людьми,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Robi też wielkie znaki, chcąc spowodować, by przed ludźmi i ogień zstępował na ziemię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Dokonuje ona wielkich cudów, nawet ściągając ogień z nieba na ziemię na oczach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dokonuje wielkich znaków, powodując nawet, że na oczach ludzi ogień zstępuje z nieba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Bestia z ziemi dokonywała niezwykłych cudów—na oczach ludzi zrzucała nawet na ziemię ogień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&lt;x&gt;600 2:9&lt;/x&gt;; &lt;x&gt;730 16:14&lt;/x&gt;; &lt;x&gt;730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18:38&lt;/x&gt;; &lt;x&gt;120 1:10&lt;/x&gt;; &lt;x&gt;490 9:54&lt;/x&gt;; &lt;x&gt;730 11:5&lt;/x&gt;; &lt;x&gt;730 20:9&lt;/x&gt;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Por. &lt;x&gt;500 14:12&lt;/x&gt;; &lt;x&gt;110 18:38&lt;/x&gt;; &lt;x&gt;120 1:10&lt;/x&gt;; &lt;x&gt;490 9:54&lt;/x&gt; z &lt;x&gt;480 13:22&lt;/x&gt;; &lt;x&gt;620 2:9&lt;/x&gt;.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2024-04-23T06:43:55Z</dcterms:modified>
</cp:coreProperties>
</file>