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2"/>
        <w:gridCol w:w="54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― zamieszkujących na ― ziemi przez ― znaki, które dano jej uczynić przed ― zwierzęciem, mówiąc ― zamieszkującym na ― ziemi,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obraz ― zwierzęciu, co ma ― cios ― mieczem a przeżyło.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zostały dane mu uczynić przed zwierzęciem mówiąc zamieszkującym na ziemi uczynić obraz zwierzęciu które ma ciosy miecza i ożyło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zwodzi* mieszkańców ziemi przez znaki, które dano mu czynić wobec zwierzęcia, mówiąc mieszkańcom ziemi, by zrobili podobiznę zwierzęcia,** które ma ranę*** od miecza, a zostało przy życiu.****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zwodzi zamieszkujących na ziemi przez znaki, które dane zostało jej uczynić przed zwierzęciem, mówiąc zamieszkującym na ziemi, (by) uczynić obraz zwierzęciu, które* ma uderzenie miecza i ożyło.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zwodzi zamieszkujących na ziemi przez znaki które został dany (zostały dane) mu uczynić przed zwierzęciem mówiąc zamieszkującym na ziemi uczynić obraz zwierzęciu które ma ciosy miecza i ożyło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24:24&lt;/x&gt;; &lt;x&gt;730 12:9&lt;/x&gt;; &lt;x&gt;730 19:20&lt;/x&gt;; &lt;x&gt;730 20:10&lt;/x&gt;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13:2-4&lt;/x&gt;; &lt;x&gt;340 9:27&lt;/x&gt;; &lt;x&gt;340 11:31&lt;/x&gt;; &lt;x&gt;470 24:15&lt;/x&gt;; &lt;x&gt;730 14:9&lt;/x&gt;; &lt;x&gt;730 15:2&lt;/x&gt;; &lt;x&gt;730 19:20&lt;/x&gt;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13:3&lt;/x&gt;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Ostrzeżenia co do znaków i cudów: &lt;x&gt;50 13:1-3&lt;/x&gt;; &lt;x&gt;470 24:24&lt;/x&gt;; &lt;x&gt;600 2:9&lt;/x&gt;. I p : Chodzi o Nerona lub Domicjana (&lt;x&gt;730 13:14&lt;/x&gt;L.).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rodzaj męski zaimka, choć "zwierzę" ma rodzaj nijaki.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2024-04-19T14:57:24Z</dcterms:modified>
</cp:coreProperties>
</file>