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― smokowi, bowiem dał ― władzę ― zwierzęciu, i oddali cześć ― zwierzęciu mówiąc: Któż podobny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zwierzęciu, i kto może wojować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pokłonili się smokowi za to, że dał władzę zwierzęciu, pokłonili się też zwierzęciu,* mówiąc: Kto jest podobny do zwierzęcia i kto jest w stanie podjąć walkę przeciw niemu?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pokłonili się smokowi, bo dał władzę zwierzęciu, i pokłonili się zwierzęciu mówiąc: Kto podobny zwierzęciu, i kto może zacząć wojować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9:27&lt;/x&gt;; &lt;x&gt;340 11:31&lt;/x&gt;; &lt;x&gt;470 24:15&lt;/x&gt;; &lt;x&gt;730 13:12&lt;/x&gt;; &lt;x&gt;730 14:9&lt;/x&gt;; &lt;x&gt;730 16:2&lt;/x&gt;;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2024-04-24T23:00:26Z</dcterms:modified>
</cp:coreProperties>
</file>