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7"/>
        <w:gridCol w:w="4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zostały dane mu usta mówiące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[słowa]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wielkie i bluźnierstwa, i została dana mu władza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czynić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miesięcy czterdzieści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dane zostały dane mu usta mówiące wielkie i bluźnierstwa i została dana mu władza uczynić miesięcy czterdzieści dwa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mu paszczę mówiącą rzeczy wielkie i bluźnierstwa* oraz dano mu władzę działać przez czterdzieści i dwa miesiące.**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dane zostały mu usta mówiące wielkości* i bluźnierstwa, i dana została mu władza uczynić (przez) miesięcy czterdzieści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dane (zostały dane) mu usta mówiące wielkie i bluźnierstwa i została dana mu władza uczynić miesięcy czterdzieści dwa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dano jej paszczę mówiącą rzeczy wyniosłe i bluźniercze. Ponadto powierzono jej rządy na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 paszczę mówiącą rzeczy wielkie i bluźnierstwa. Dano jej też moc, aby działała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dane jej są usta, mówiące wielkie rzeczy i bluźnierstwa; dana jej też jest moc, aby władzę miała przez czterdzieści i 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dane są jej usta, mówiące wielkie rzeczy i bluźnierstwa, i dano jej moc czynić czterdzieści i dwa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dano jej usta mówiące wielkie rzeczy i bluźnierstwa i dano jej możność przetrwania czterdziestu dwu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mu paszczę mówiącą rzeczy wyniosłe i bluźniercze, dano mu też moc działania przez czterdzieści i 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 usta, które mówiły rzeczy wielkie i bluźnierstwa, i dano jej moc, aby działała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Bestii dano usta mówiące rzeczy przedziwne i bluźnierstwa. Pozwolono jej też sprawować władzę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dano jej także usta z pychą się wypowiadające i głoszące bluźnierstwa. Dano jej możliwość działania przez czterdzieści dwa miesiące.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Bestii wolno było mówić niesłychane rzeczy obrażające Boga, a władzę swoją mogła ona wykonywać przez czterdzieści dwa miesiące.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Pozwolono jej przechwalać się i bluźnić, i dano jej swobodę działania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дано йому вуста, що говорили пихато й богозневажливо; і дано йому владу діяти сорок два місяці.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jej dane usta, które mówiły wielkie rzeczy oraz bluźnierstwa. Została jej też dana władza, by działać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jej usta wypowiadające butne bluźnierstwa i dano jej moc działać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 paszczę mówiącą wielkie rzeczy i bluźnierstwa, i dano jej władzę, aby działała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pozwolono bestii bluźnić przeciwko Bogu i działać przez czterdzieści dwa miesiące.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7:8&lt;/x&gt;; &lt;x&gt;340 11:36&lt;/x&gt;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To 1260 lat, przybliżony okres wpływów kościoła rzym. VI-XVIII w. I f : Być może Wielki Ucisk. Ten werset sugeruje, że w tym czasie świątynia będzie odbudowana.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7:25&lt;/x&gt;; &lt;x&gt;340 12:7&lt;/x&gt;; &lt;x&gt;730 11:2&lt;/x&gt;; &lt;x&gt;730 12:6&lt;/x&gt;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Rzeczy brzmiące jak wielkie.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2024-04-20T12:46:50Z</dcterms:modified>
</cp:coreProperties>
</file>