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1"/>
        <w:gridCol w:w="4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dane mu usta mówiące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i bluźnierstwa, i została dana mu władza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miesięcy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dane zostały dane mu usta mówiące wielkie i bluźnierstwa i została dana mu władza uczynić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paszczę mówiącą rzeczy wielkie i bluźnierstwa* oraz dano mu władzę działać przez czterdzieści i dwa miesiące.**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zostały mu usta mówiące wielkości* i bluźnierstwa, i dana została mu władza uczynić (przez) miesięcy czterdzieści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dane (zostały dane) mu usta mówiące wielkie i bluźnierstwa i została dana mu władza uczynić miesięcy czterdzieści dwa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7:8&lt;/x&gt;; &lt;x&gt;340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To 1260 lat, przybliżony okres wpływów kościoła rzym. VI-XVIII w. I f : Być może Wielki Ucisk. Ten werset sugeruje, że w tym czasie świątynia będzie odbudowana.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7:25&lt;/x&gt;; &lt;x&gt;340 12:7&lt;/x&gt;; &lt;x&gt;730 11:2&lt;/x&gt;; &lt;x&gt;730 12:6&lt;/x&gt;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Rzeczy brzmiące jak wielkie.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2024-04-23T10:58:17Z</dcterms:modified>
</cp:coreProperties>
</file>