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mu uczynić wojnę ze ― świętymi i zwyciężyć ich i została dana mu władza nad wszelkim plemieniem i ludem i 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mu podjąć walkę ze świętymi i zwyciężyć ich;* dano mu też władzę nad każdym plemieniem, ludem, językiem i narodem.**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mu uczynić wojnę ze świętymi i zwyciężyć ich, i dana została mu władza nad każdym plemieniem i ludem i 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mu wojnę uczynić ze świętymi i zwyciężyć ich i została dana mu władza nad każdym plemieniem i językiem i narodem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Zezwolono jej nawet podjąć walkę ze świętymi i odnieść nad nimi zwycięstwo. Dano jej także władzę nad wszystkimi plemionami, ludami, językami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też walczyć ze świętymi i zwyciężać ich. I dano jej władzę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jej też walczyć z świętymi i zwyciężać ich. I dana jej moc nad wszelkiem pokoleniem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walkę czynić z Świętymi i zwyciężać je. I dano jej władzą nad wszelkim pokoleniem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dano jej wszcząć walkę ze świętymi i zwyciężyć ich, i dano jej władzę nad każdym szczepem,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dozwolono mu wszcząć walkę ze świętymi i zwyciężać ich; dano mu też władzę nad wszystkimi plemionami i ludami, i językami,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walczyć ze świętymi, i ich zwyciężyć. I została jej dana władza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również prowadzić walkę ze świętymi i pokonać ich oraz 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jej zacząć wojnę ze świętymi i pokonać ich. Dano jej władzę nad każdym plemieniem, ludem, językiem i 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dopuścił również do walki bestii przeciwko swojemu ludowi, a nawet do jej zwycięstwa, dopuścił też, by zawładnęła wszystkimi pokoleniami, plemionami, rasami i narodami.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pozwolono jej stoczyć walkę ze świętymi i zwyciężyć ich. Dano jej władzę nad wszystkimi szczepami, ludami różnojęzycznymi i 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йому вести бій із святими й перемогти їх, і дано йому владу над кожним поколінням, і народом, і над поганами та племенами.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też dane uczynić wojnę ze świętymi i ich zwyciężyć. Nadto została jej dana władza nad każdym plemieniem,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toczyć wojnę ze świętymi Bożymi i pokonać ich i dano jej władzę nad każdym plemieniem, ludem, językiem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stoczyć wojnę ze świętymi i zwyciężyć ich, i dano jej władzę nad każdym plemieniem i ludem, i językiem, i 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Pozwolono jej walczyć ze świętymi i pokonać ich. I dostała władzę nad wszystkimi plemionami, ludami, językami i narodami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7:7&lt;/x&gt;; &lt;x&gt;340 8:24&lt;/x&gt;; &lt;x&gt;730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prześladowania inkwizycji, &lt;x&gt;730 13:7&lt;/x&gt;L.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2024-04-18T19:12:14Z</dcterms:modified>
</cp:coreProperties>
</file>