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3"/>
        <w:gridCol w:w="2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posłyszy!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ucho,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uszy, niech słucha: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має вухо,- нехай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 do słuchania, niech słucha uważnie: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2024-03-29T12:26:13Z</dcterms:modified>
</cp:coreProperties>
</file>