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  ― świątyni ― w ― niebie, mający i swój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niebie. On również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wyszedł z przybytku w niebie. mający i on sierp 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2024-04-26T18:00:09Z</dcterms:modified>
</cp:coreProperties>
</file>