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2"/>
        <w:gridCol w:w="3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― ustach ich nie znalazł się fałsz, niewinni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ustach nie znaleziono kłamstwa* ** – są bez skazy.***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ustach ich nie zostało znalezione kłamstwo. Niewinni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Kłamstwo : (1) fałszywe świadectwo; (2) nieprawda; (3) bałwochwalstwo (por. &lt;x&gt;520 1:25&lt;/x&gt; i &lt;x&gt;290 53:9&lt;/x&gt;); kłamstwo w ustach to obłuda.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3:13&lt;/x&gt;; &lt;x&gt;560 4:25&lt;/x&gt;; &lt;x&gt;580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11:2&lt;/x&gt;; &lt;x&gt;560 1:4&lt;/x&gt;; &lt;x&gt;560 5:27&lt;/x&gt;; &lt;x&gt;590 3:13&lt;/x&gt;; &lt;x&gt;590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2024-03-29T06:20:52Z</dcterms:modified>
</cp:coreProperties>
</file>