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― głosem wielkim: Bójcie się ― Boga i dajcie Mu chwałę, bowiem przyszła ― godzina ― sądu Jego, i oddajcie cześć ― Stwórcy ― niebios i ― ziemi i mórz i 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Temu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donośnym głosem: Zacznijcie bać się Boga* i oddajcie Mu chwałę,** gdyż nadeszła godzina Jego sądu,*** i pokłońcie się Temu,**** który uczynił niebo i ziemię, morze i źródła wód.*****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głosem wielkim: Ulęknijcie się Boga i dajcie mu chwałę, bo przyszła godzina sądu jego. i pokłońcie się (temu), (który uczynił) niebo i ziemię i 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(Temu) który uczynił niebo i ziemię i morze i źródła 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34:10&lt;/x&gt;; &lt;x&gt;250 12:13&lt;/x&gt;; &lt;x&gt;730 11:18&lt;/x&gt;; &lt;x&gt;730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22:24&lt;/x&gt;; &lt;x&gt;520 15:6&lt;/x&gt;; &lt;x&gt;730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25:31-46&lt;/x&gt;; &lt;x&gt;510 10:42&lt;/x&gt;; &lt;x&gt;510 17:31&lt;/x&gt;; &lt;x&gt;620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&lt;x&gt;470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20:11&lt;/x&gt;; &lt;x&gt;230 146:6&lt;/x&gt;; &lt;x&gt;510 4:24&lt;/x&gt;; &lt;x&gt;510 14:15&lt;/x&gt;; &lt;x&gt;730 4:11&lt;/x&gt;;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2024-03-29T11:49:00Z</dcterms:modified>
</cp:coreProperties>
</file>