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― pieśń Mojżesza ― sługi ― Boga i ― pieśń ― Baranka, mówiąc: Wielkie i niezwykłe ― dzieła Twe, Panie ― Boże ― Wszechmogący; sprawiedliwe i prawdziwe ― drogi Twe, ― Królu ―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Mojżesza,* ** sługi Boga,*** i pieśń Baranka,**** ***** takiej treści: Wielkie i zdumiewające są Twoje dzieła,****** Panie, Boże Wszechmogący;******* sprawiedliwe i słuszne są Twoje drogi,******** Królu narodów;*********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[*Pieśń Mojżesza,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][****Pieśń Baranka upamiętnia wybawienie nas z niewoli grzechu ( Ps 22).][*****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15:11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92:6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230 139:14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230 145:17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89:28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10:7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śpiewają pieśń Mojżesza, sługi Boga, i pieśń baranka, mówiąc: Wielkie i zadziwiające czyny twe, Panie Boże, Wszechwładco; sprawiedliwe i prawdziwe drogi twe, królu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niewolnika Boga i pieśń baranka mówiąc wielkie i niezwykłe czyny Twoje Panie Boże Wszechmogący sprawiedliwe i prawdziwe drogi Twoje Królu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Boga, oraz pieśń Baranka. Jej treść była następująca: Wielkie są Twoje dzieła, Panie, Boże Wszechmogący. Budzą one zdumienie. Sprawiedliwe i słuszne są Twoje drogi, Królu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Boga, i pieśń Baranka: Wielkie i zadziwiające są twoje dzieła, Panie Boże Wszechmogący. Sprawiedliwe i prawdziwe są twoje drogi, o Królu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śpiewali pieśń Mojżesza, sługi Bożego, i pieśń Barankową, mówiąc: Wielkie i dziwne są sprawy twoje, Panie Boże wszechmogący! sprawiedliwe i prawdziwe są drogi twoje, o królu świętych!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śpiewające pieśń Mojżesza, sługi Bożego, i pieśń Barankowę, mówiąc: Wielkie i dziwne są sprawy twoje, Panie Boże wszechmogący, sprawiedliwe i prawdziwe są drogi twoje, Królu wieków!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śpiewają pieśń Mojżesza, sługi Bożego, i pieśń Baranka: Dzieła Twoje są wielkie i godne podziwu, Panie, Boże wszechwładny! Sprawiedliwe i wierne są Twoje drogi, o 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śpiewali pieśń Mojżesza, sługi Bożego, i pieśń Baranka, mówiąc: Wielkie i dziwne są dzieła twoje, Panie, Boże Wszechmogący; sprawiedliwe są drogi twoje, Królu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śpiewają pieśń Mojżesza, sługi Boga i pieśń Baranka: Wielkie i zdumiewające są Twoje dzieła, Panie, Boże Wszechmogący! Sprawiedliwe i prawdziwe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oni pieśń Mojżesza, sługi Boga, i pieśń Baranka: „Wielkie i godne podziwu są Twoje dzieła, Panie, Boże Wszechmocny. Twoje drogi są sprawiedliwe i niezawodne,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śpiewają pieśń Mojżesza, sługi Boga, i pieśń Baranka, wołając: „Wielkie i zdumiewające dzieła Twoje, Panie, Boże, Wszechwładco! Sprawiedliwe i niezawodne Twoje drogi, Królu narodów!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Śpiewali pieśń sługi Bożego, Mojżesza i pieśń Baranka: Panie, Boże, Władco wszechświata! Dzieła twoje są wielkie i godne podziwu. Władco narodów! Drogi twoje są sprawiedliwe i pełne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Śpiewają oni pieśń Mojżesza, sługi Bożego i pieśń Baranka: ʼDzieła Twoje są wielkie i godne podziwu, Panie, Boże, Władco wszechrzeczy!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співали пісню Мойсея, Божого раба, та пісню ягняти, промовляючи: Великі й подиву гідні твої діла, Господи Боже вседержителю! Праведні й правдиві твої дороги, царю народів!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 sługi Boga, i pieśń Baranka, mówiąc: Wielkie i wspaniałe są Twoje dzieła, Panie Boże, Wszechwładco. Sprawiedliwe i godne zaufania są Twoje drogi, Królu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Śpiewali pieśń Moszego, sługi Bożego, i pieśń Baranka: "Wielkie i cudowne są rzeczy, które uczyniłeś, Adonai, Boże wojsk niebieskich! Sprawiedliwe i wierne są Twoje drogi, Królu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śpiewają pieśń Mojżesza, niewolnika Bożego, i pieśń Baranka, mówiąc: ”Wielkie i zdumiewające są twe dzieła, Panie Boże, Wszechmocny. Prawe i prawdziwe są twe drogi, Królu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śpiewali pieśń Mojżesza, sługi Boga, oraz pieśń Baranka: „Panie, wszechmocny Boże, dokonujesz wielkich i wspaniałych rzeczy! Jesteś Władcą wszystkich narodów i zawsze czynisz to, co jest słuszne i prawe.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2024-04-19T04:57:11Z</dcterms:modified>
</cp:coreProperties>
</file>